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Березина А.А.,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Березина Александра Анатолиевича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в/у 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2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18810586230721072468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18810586230721072468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Березина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Березина Александра Анатолиевича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113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0412365400665027782320151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8">
    <w:name w:val="cat-ExternalSystemDefined grp-31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PhoneNumbergrp-22rplc-14">
    <w:name w:val="cat-PhoneNumber grp-22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